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7C6F" w14:textId="3D7469D9" w:rsidR="00EE4ABD" w:rsidRDefault="004016A7" w:rsidP="004016A7">
      <w:pPr>
        <w:pStyle w:val="Geenafstand"/>
        <w:jc w:val="right"/>
        <w:rPr>
          <w:noProof/>
        </w:rPr>
      </w:pPr>
      <w:bookmarkStart w:id="0" w:name="_Hlk152140450"/>
      <w:bookmarkStart w:id="1" w:name="_Hlk152139855"/>
      <w:r>
        <w:rPr>
          <w:noProof/>
        </w:rPr>
        <w:drawing>
          <wp:inline distT="0" distB="0" distL="0" distR="0" wp14:anchorId="360D91FC" wp14:editId="41A63675">
            <wp:extent cx="2286000" cy="809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3D5C5" w14:textId="77777777" w:rsidR="00EE4ABD" w:rsidRDefault="00EE4ABD" w:rsidP="009B5825">
      <w:pPr>
        <w:pStyle w:val="Geenafstand"/>
        <w:rPr>
          <w:noProof/>
        </w:rPr>
      </w:pPr>
    </w:p>
    <w:p w14:paraId="7420AB23" w14:textId="77777777" w:rsidR="00EE4ABD" w:rsidRDefault="00EE4ABD" w:rsidP="009B5825">
      <w:pPr>
        <w:pStyle w:val="Geenafstand"/>
        <w:rPr>
          <w:noProof/>
        </w:rPr>
      </w:pPr>
    </w:p>
    <w:p w14:paraId="000304B1" w14:textId="77777777" w:rsidR="004016A7" w:rsidRDefault="004016A7" w:rsidP="009B5825">
      <w:pPr>
        <w:pStyle w:val="Geenafstand"/>
        <w:rPr>
          <w:noProof/>
        </w:rPr>
      </w:pPr>
    </w:p>
    <w:p w14:paraId="767E2E0D" w14:textId="1D1CC790" w:rsidR="00363F95" w:rsidRDefault="00363F95" w:rsidP="009B5825">
      <w:pPr>
        <w:pStyle w:val="Geenafstand"/>
      </w:pPr>
      <w:r>
        <w:t xml:space="preserve">Huisartsenpraktijk Boer </w:t>
      </w:r>
      <w:proofErr w:type="spellStart"/>
      <w:r>
        <w:t>Balink</w:t>
      </w:r>
      <w:proofErr w:type="spellEnd"/>
    </w:p>
    <w:p w14:paraId="23B386CF" w14:textId="77777777" w:rsidR="00363F95" w:rsidRDefault="00363F95" w:rsidP="009B5825">
      <w:pPr>
        <w:pStyle w:val="Geenafstand"/>
      </w:pPr>
      <w:r>
        <w:t>Gasthuisstraat 93</w:t>
      </w:r>
    </w:p>
    <w:p w14:paraId="34AE5924" w14:textId="77777777" w:rsidR="00363F95" w:rsidRDefault="00363F95" w:rsidP="009B5825">
      <w:pPr>
        <w:pStyle w:val="Geenafstand"/>
      </w:pPr>
      <w:r>
        <w:t>7101 DT Winterswijk</w:t>
      </w:r>
    </w:p>
    <w:p w14:paraId="1D64A0AC" w14:textId="42D3B519" w:rsidR="00363F95" w:rsidRDefault="00363F95" w:rsidP="00EE4ABD">
      <w:pPr>
        <w:pStyle w:val="Geenafstand"/>
        <w:jc w:val="right"/>
      </w:pPr>
    </w:p>
    <w:p w14:paraId="6E70EAF3" w14:textId="77777777" w:rsidR="00363F95" w:rsidRDefault="00363F95" w:rsidP="009B5825">
      <w:pPr>
        <w:pStyle w:val="Geenafstand"/>
      </w:pPr>
    </w:p>
    <w:p w14:paraId="1B0A3CB5" w14:textId="77777777" w:rsidR="00363F95" w:rsidRDefault="00363F95" w:rsidP="009B5825">
      <w:pPr>
        <w:pStyle w:val="Geenafstand"/>
      </w:pPr>
      <w:r>
        <w:t>Winterswijk, 29 november 2023</w:t>
      </w:r>
    </w:p>
    <w:p w14:paraId="73283E94" w14:textId="77777777" w:rsidR="00363F95" w:rsidRDefault="00363F95" w:rsidP="009B5825">
      <w:pPr>
        <w:pStyle w:val="Geenafstand"/>
      </w:pPr>
    </w:p>
    <w:p w14:paraId="130E76F2" w14:textId="77777777" w:rsidR="00363F95" w:rsidRDefault="00363F95" w:rsidP="009B5825">
      <w:pPr>
        <w:pStyle w:val="Geenafstand"/>
      </w:pPr>
    </w:p>
    <w:p w14:paraId="629A3426" w14:textId="69F5BADC" w:rsidR="009B5825" w:rsidRDefault="009B5825" w:rsidP="009B5825">
      <w:pPr>
        <w:pStyle w:val="Geenafstand"/>
      </w:pPr>
      <w:r>
        <w:t xml:space="preserve">Geachte </w:t>
      </w:r>
      <w:r w:rsidR="00516A79">
        <w:t>h</w:t>
      </w:r>
      <w:r>
        <w:t>eer, mevrouw,</w:t>
      </w:r>
    </w:p>
    <w:p w14:paraId="51358E27" w14:textId="77777777" w:rsidR="009B5825" w:rsidRDefault="009B5825" w:rsidP="009B5825">
      <w:pPr>
        <w:pStyle w:val="Geenafstand"/>
      </w:pPr>
    </w:p>
    <w:p w14:paraId="760F476E" w14:textId="77777777" w:rsidR="009B5825" w:rsidRDefault="009B5825" w:rsidP="009B5825">
      <w:pPr>
        <w:pStyle w:val="Geenafstand"/>
      </w:pPr>
    </w:p>
    <w:p w14:paraId="46BAB218" w14:textId="6A7BF47B" w:rsidR="009B5825" w:rsidRDefault="009B5825" w:rsidP="009B5825">
      <w:pPr>
        <w:pStyle w:val="Geenafstand"/>
      </w:pPr>
      <w:r>
        <w:t xml:space="preserve">Door middel van deze </w:t>
      </w:r>
      <w:r w:rsidR="00EE4ABD">
        <w:t>brief</w:t>
      </w:r>
      <w:r>
        <w:t xml:space="preserve"> willen we u graag op de hoogte brengen van </w:t>
      </w:r>
      <w:r w:rsidR="002E1D44">
        <w:t xml:space="preserve">een aanstaande wijziging bij </w:t>
      </w:r>
      <w:r w:rsidR="0092041E">
        <w:t xml:space="preserve">Huisartsenpraktijk Boer </w:t>
      </w:r>
      <w:proofErr w:type="spellStart"/>
      <w:r w:rsidR="0092041E">
        <w:t>Balink</w:t>
      </w:r>
      <w:proofErr w:type="spellEnd"/>
      <w:r>
        <w:t>.</w:t>
      </w:r>
    </w:p>
    <w:p w14:paraId="30E89B22" w14:textId="77777777" w:rsidR="009B5825" w:rsidRDefault="009B5825" w:rsidP="009B5825">
      <w:pPr>
        <w:pStyle w:val="Geenafstand"/>
      </w:pPr>
    </w:p>
    <w:p w14:paraId="272E2FD5" w14:textId="43FBCE65" w:rsidR="00056B6B" w:rsidRDefault="00056B6B" w:rsidP="009B5825">
      <w:pPr>
        <w:pStyle w:val="Geenafstand"/>
      </w:pPr>
      <w:r>
        <w:t>Om de huisartsenzorg te</w:t>
      </w:r>
      <w:r w:rsidR="003B3472">
        <w:t xml:space="preserve"> kunnen</w:t>
      </w:r>
      <w:r>
        <w:t xml:space="preserve"> blijven garanderen, mede door een tekort aan huisartsen, gaan we de zorg anders organiseren per 1 januari 2024.</w:t>
      </w:r>
    </w:p>
    <w:p w14:paraId="5CA1F3FE" w14:textId="77777777" w:rsidR="009B5825" w:rsidRDefault="009B5825" w:rsidP="009B5825">
      <w:pPr>
        <w:pStyle w:val="Geenafstand"/>
      </w:pPr>
    </w:p>
    <w:p w14:paraId="199874D0" w14:textId="6530B865" w:rsidR="009B5825" w:rsidRDefault="009B5825" w:rsidP="009B5825">
      <w:pPr>
        <w:pStyle w:val="Geenafstand"/>
      </w:pPr>
      <w:r>
        <w:t xml:space="preserve">De naam </w:t>
      </w:r>
      <w:r w:rsidR="008C691C">
        <w:rPr>
          <w:b/>
          <w:bCs/>
        </w:rPr>
        <w:t>H</w:t>
      </w:r>
      <w:r w:rsidR="00E65339" w:rsidRPr="00E65339">
        <w:rPr>
          <w:b/>
          <w:bCs/>
        </w:rPr>
        <w:t xml:space="preserve">uisartsenpraktijk Boer </w:t>
      </w:r>
      <w:proofErr w:type="spellStart"/>
      <w:r w:rsidR="00E65339" w:rsidRPr="00E65339">
        <w:rPr>
          <w:b/>
          <w:bCs/>
        </w:rPr>
        <w:t>Balink</w:t>
      </w:r>
      <w:proofErr w:type="spellEnd"/>
      <w:r w:rsidR="00E65339">
        <w:t xml:space="preserve"> </w:t>
      </w:r>
      <w:r>
        <w:t>blijft bestaan</w:t>
      </w:r>
      <w:r w:rsidR="00056B6B">
        <w:t xml:space="preserve"> op het voor u vertrouwde adres</w:t>
      </w:r>
      <w:r>
        <w:t xml:space="preserve">. Binnen de </w:t>
      </w:r>
      <w:r w:rsidR="00E65339">
        <w:t xml:space="preserve">nieuwe organisatie </w:t>
      </w:r>
      <w:r>
        <w:t xml:space="preserve">gaan de huisartsen van de Linde en van ’t Veer </w:t>
      </w:r>
      <w:r w:rsidR="0043417F">
        <w:t>meer samenwerken</w:t>
      </w:r>
      <w:r w:rsidR="008C691C">
        <w:t xml:space="preserve">. </w:t>
      </w:r>
      <w:r w:rsidR="00056B6B">
        <w:t xml:space="preserve">Dit </w:t>
      </w:r>
      <w:r w:rsidR="0043417F">
        <w:t xml:space="preserve">geldt </w:t>
      </w:r>
      <w:r w:rsidR="00056B6B">
        <w:t xml:space="preserve">ook </w:t>
      </w:r>
      <w:r w:rsidR="0043417F">
        <w:t>voor de</w:t>
      </w:r>
      <w:r w:rsidR="008C691C">
        <w:t xml:space="preserve"> </w:t>
      </w:r>
      <w:r w:rsidR="00E65339">
        <w:t>huisartsen</w:t>
      </w:r>
      <w:r>
        <w:t xml:space="preserve"> Hansman</w:t>
      </w:r>
      <w:r w:rsidR="00516A79">
        <w:t>n</w:t>
      </w:r>
      <w:r>
        <w:t xml:space="preserve"> en </w:t>
      </w:r>
      <w:proofErr w:type="spellStart"/>
      <w:r>
        <w:t>Struijk</w:t>
      </w:r>
      <w:proofErr w:type="spellEnd"/>
      <w:r w:rsidR="0043417F">
        <w:t>.</w:t>
      </w:r>
      <w:r>
        <w:t xml:space="preserve"> </w:t>
      </w:r>
    </w:p>
    <w:p w14:paraId="7BE84B5A" w14:textId="3A531C2C" w:rsidR="009B5825" w:rsidRDefault="009B5825" w:rsidP="009B5825">
      <w:pPr>
        <w:pStyle w:val="Geenafstand"/>
      </w:pPr>
      <w:r>
        <w:t xml:space="preserve">Als </w:t>
      </w:r>
      <w:r w:rsidR="00E65339">
        <w:t>patiënt ontvangt</w:t>
      </w:r>
      <w:r>
        <w:t xml:space="preserve"> u de </w:t>
      </w:r>
      <w:r w:rsidR="00E65339">
        <w:t>huisartsenzorg</w:t>
      </w:r>
      <w:r>
        <w:t xml:space="preserve"> </w:t>
      </w:r>
      <w:r w:rsidR="0043417F">
        <w:t xml:space="preserve">van de huisartsen </w:t>
      </w:r>
      <w:r w:rsidR="008C691C">
        <w:t xml:space="preserve">van de </w:t>
      </w:r>
      <w:r>
        <w:t>Linde</w:t>
      </w:r>
      <w:r w:rsidR="008C691C">
        <w:t xml:space="preserve"> en van </w:t>
      </w:r>
      <w:r w:rsidR="00713422">
        <w:t>’</w:t>
      </w:r>
      <w:r w:rsidR="008C691C">
        <w:t xml:space="preserve">t </w:t>
      </w:r>
      <w:r>
        <w:t>Veer</w:t>
      </w:r>
      <w:r w:rsidR="00713422">
        <w:t>,</w:t>
      </w:r>
      <w:r>
        <w:t xml:space="preserve"> </w:t>
      </w:r>
      <w:r w:rsidRPr="00713422">
        <w:rPr>
          <w:b/>
          <w:bCs/>
        </w:rPr>
        <w:t>of</w:t>
      </w:r>
      <w:r>
        <w:t xml:space="preserve"> van </w:t>
      </w:r>
      <w:r w:rsidR="0043417F">
        <w:t xml:space="preserve">de huisartsen </w:t>
      </w:r>
      <w:r>
        <w:t xml:space="preserve">Hansmann </w:t>
      </w:r>
      <w:r w:rsidR="008C691C">
        <w:t xml:space="preserve">en </w:t>
      </w:r>
      <w:proofErr w:type="spellStart"/>
      <w:r>
        <w:t>Struijk</w:t>
      </w:r>
      <w:proofErr w:type="spellEnd"/>
      <w:r>
        <w:t>.</w:t>
      </w:r>
    </w:p>
    <w:p w14:paraId="0C2D5800" w14:textId="77777777" w:rsidR="00E65339" w:rsidRDefault="00E65339" w:rsidP="009B5825">
      <w:pPr>
        <w:pStyle w:val="Geenafstand"/>
      </w:pPr>
    </w:p>
    <w:p w14:paraId="2DC9AEBD" w14:textId="6F67539E" w:rsidR="00516A79" w:rsidRDefault="00516A79" w:rsidP="009B5825">
      <w:pPr>
        <w:pStyle w:val="Geenafstand"/>
      </w:pPr>
      <w:r>
        <w:t xml:space="preserve">Dit bericht kunt u ook teruglezen op de website van Huisartsenpraktijk Boer </w:t>
      </w:r>
      <w:proofErr w:type="spellStart"/>
      <w:r>
        <w:t>Balink</w:t>
      </w:r>
      <w:proofErr w:type="spellEnd"/>
      <w:r>
        <w:t xml:space="preserve">: </w:t>
      </w:r>
      <w:hyperlink r:id="rId5" w:history="1">
        <w:r w:rsidRPr="007873CB">
          <w:rPr>
            <w:rStyle w:val="Hyperlink"/>
          </w:rPr>
          <w:t>www.boerbalink.nl</w:t>
        </w:r>
      </w:hyperlink>
    </w:p>
    <w:p w14:paraId="75A8C7FE" w14:textId="77777777" w:rsidR="00A460F3" w:rsidRDefault="00A460F3" w:rsidP="009B5825">
      <w:pPr>
        <w:pStyle w:val="Geenafstand"/>
      </w:pPr>
    </w:p>
    <w:p w14:paraId="03284F5A" w14:textId="260921C9" w:rsidR="00A460F3" w:rsidRDefault="00A460F3" w:rsidP="009B5825">
      <w:pPr>
        <w:pStyle w:val="Geenafstand"/>
      </w:pPr>
      <w:r>
        <w:t>Mocht u vragen hebben over voorgaande, kunt u zich uiteraard melden bij onze praktijk. Dit kan per mail of per telefoon:</w:t>
      </w:r>
    </w:p>
    <w:p w14:paraId="12B1DB27" w14:textId="23329A35" w:rsidR="00A460F3" w:rsidRDefault="00A460F3" w:rsidP="009B5825">
      <w:pPr>
        <w:pStyle w:val="Geenafstand"/>
      </w:pPr>
      <w:r>
        <w:t>0543-520205</w:t>
      </w:r>
    </w:p>
    <w:p w14:paraId="6A52C8BA" w14:textId="0CE5F096" w:rsidR="00A460F3" w:rsidRDefault="004016A7" w:rsidP="009B5825">
      <w:pPr>
        <w:pStyle w:val="Geenafstand"/>
      </w:pPr>
      <w:hyperlink r:id="rId6" w:history="1">
        <w:r w:rsidR="00A460F3" w:rsidRPr="007873CB">
          <w:rPr>
            <w:rStyle w:val="Hyperlink"/>
          </w:rPr>
          <w:t>info@boerbalink.nl</w:t>
        </w:r>
      </w:hyperlink>
    </w:p>
    <w:p w14:paraId="6339EE53" w14:textId="77777777" w:rsidR="00A460F3" w:rsidRDefault="00A460F3" w:rsidP="009B5825">
      <w:pPr>
        <w:pStyle w:val="Geenafstand"/>
      </w:pPr>
    </w:p>
    <w:p w14:paraId="256BC1B8" w14:textId="77777777" w:rsidR="00A460F3" w:rsidRDefault="00A460F3" w:rsidP="009B5825">
      <w:pPr>
        <w:pStyle w:val="Geenafstand"/>
      </w:pPr>
    </w:p>
    <w:p w14:paraId="66439843" w14:textId="1B23C275" w:rsidR="00A460F3" w:rsidRDefault="00A460F3" w:rsidP="009B5825">
      <w:pPr>
        <w:pStyle w:val="Geenafstand"/>
      </w:pPr>
      <w:r>
        <w:t>Met vriendelijke groet,</w:t>
      </w:r>
    </w:p>
    <w:p w14:paraId="03C51660" w14:textId="77777777" w:rsidR="004016A7" w:rsidRDefault="004016A7" w:rsidP="009B5825">
      <w:pPr>
        <w:pStyle w:val="Geenafstand"/>
      </w:pPr>
    </w:p>
    <w:p w14:paraId="64B615EF" w14:textId="196B71C8" w:rsidR="00A460F3" w:rsidRDefault="00A460F3" w:rsidP="009B5825">
      <w:pPr>
        <w:pStyle w:val="Geenafstand"/>
      </w:pPr>
      <w:r>
        <w:t>De huisartsen</w:t>
      </w:r>
      <w:r w:rsidR="00516A79">
        <w:t>,</w:t>
      </w:r>
    </w:p>
    <w:p w14:paraId="286A6BC1" w14:textId="6D2AE5F5" w:rsidR="00A460F3" w:rsidRDefault="00A460F3" w:rsidP="009B5825">
      <w:pPr>
        <w:pStyle w:val="Geenafstand"/>
      </w:pPr>
      <w:r>
        <w:t>A. van de Linde</w:t>
      </w:r>
      <w:r w:rsidR="0092041E">
        <w:t xml:space="preserve">, </w:t>
      </w:r>
      <w:r>
        <w:t>A. Hansmann</w:t>
      </w:r>
      <w:r w:rsidR="0092041E">
        <w:t xml:space="preserve">, </w:t>
      </w:r>
      <w:r>
        <w:t xml:space="preserve">M. </w:t>
      </w:r>
      <w:proofErr w:type="spellStart"/>
      <w:r>
        <w:t>Struijk</w:t>
      </w:r>
      <w:proofErr w:type="spellEnd"/>
      <w:r w:rsidR="0092041E">
        <w:t xml:space="preserve">, </w:t>
      </w:r>
      <w:r>
        <w:t>T</w:t>
      </w:r>
      <w:r w:rsidR="00F93AAE">
        <w:t>.</w:t>
      </w:r>
      <w:r>
        <w:t xml:space="preserve"> van </w:t>
      </w:r>
      <w:r w:rsidR="0092041E">
        <w:t>’</w:t>
      </w:r>
      <w:r>
        <w:t>t Veer</w:t>
      </w:r>
      <w:r w:rsidR="0092041E">
        <w:br/>
      </w:r>
    </w:p>
    <w:p w14:paraId="68E361AD" w14:textId="61B048AD" w:rsidR="00E65339" w:rsidRDefault="00E65339" w:rsidP="009B5825">
      <w:pPr>
        <w:pStyle w:val="Geenafstand"/>
      </w:pPr>
    </w:p>
    <w:bookmarkEnd w:id="0"/>
    <w:p w14:paraId="0EE91803" w14:textId="77777777" w:rsidR="00E65339" w:rsidRDefault="00E65339" w:rsidP="009B5825">
      <w:pPr>
        <w:pStyle w:val="Geenafstand"/>
      </w:pPr>
    </w:p>
    <w:bookmarkEnd w:id="1"/>
    <w:p w14:paraId="177424E7" w14:textId="77777777" w:rsidR="00E65339" w:rsidRDefault="00E65339" w:rsidP="009B5825">
      <w:pPr>
        <w:pStyle w:val="Geenafstand"/>
      </w:pPr>
    </w:p>
    <w:sectPr w:rsidR="00E6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25"/>
    <w:rsid w:val="00056B6B"/>
    <w:rsid w:val="000D6C8B"/>
    <w:rsid w:val="002E1D44"/>
    <w:rsid w:val="00363F95"/>
    <w:rsid w:val="003B3472"/>
    <w:rsid w:val="004016A7"/>
    <w:rsid w:val="0043417F"/>
    <w:rsid w:val="00516A79"/>
    <w:rsid w:val="00713422"/>
    <w:rsid w:val="007206BE"/>
    <w:rsid w:val="008C691C"/>
    <w:rsid w:val="0092041E"/>
    <w:rsid w:val="009B5825"/>
    <w:rsid w:val="00A460F3"/>
    <w:rsid w:val="00E65339"/>
    <w:rsid w:val="00EE4ABD"/>
    <w:rsid w:val="00F36046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F26B"/>
  <w15:chartTrackingRefBased/>
  <w15:docId w15:val="{A60ED018-B751-4B87-B53A-9B53265F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582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460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6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oerbalink.nl" TargetMode="External"/><Relationship Id="rId5" Type="http://schemas.openxmlformats.org/officeDocument/2006/relationships/hyperlink" Target="http://www.boerbalink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 ten Brinke</dc:creator>
  <cp:keywords/>
  <dc:description/>
  <cp:lastModifiedBy>Berto ten Brinke</cp:lastModifiedBy>
  <cp:revision>2</cp:revision>
  <cp:lastPrinted>2023-11-29T12:52:00Z</cp:lastPrinted>
  <dcterms:created xsi:type="dcterms:W3CDTF">2023-11-29T12:55:00Z</dcterms:created>
  <dcterms:modified xsi:type="dcterms:W3CDTF">2023-11-29T12:55:00Z</dcterms:modified>
</cp:coreProperties>
</file>